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55" w:rsidRDefault="00AB2E72" w:rsidP="00241F5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Pr="00C14D37">
        <w:rPr>
          <w:rFonts w:ascii="Times New Roman CYR" w:hAnsi="Times New Roman CYR" w:cs="Times New Roman CYR"/>
        </w:rPr>
        <w:t xml:space="preserve">борник материалов </w:t>
      </w:r>
      <w:proofErr w:type="spellStart"/>
      <w:r w:rsidRPr="00C14D37">
        <w:rPr>
          <w:rFonts w:ascii="Times New Roman CYR" w:hAnsi="Times New Roman CYR" w:cs="Times New Roman CYR"/>
        </w:rPr>
        <w:t>междунар</w:t>
      </w:r>
      <w:proofErr w:type="spellEnd"/>
      <w:r w:rsidRPr="00C14D37">
        <w:rPr>
          <w:rFonts w:ascii="Times New Roman CYR" w:hAnsi="Times New Roman CYR" w:cs="Times New Roman CYR"/>
        </w:rPr>
        <w:t>. науч.-</w:t>
      </w:r>
      <w:proofErr w:type="spellStart"/>
      <w:r w:rsidRPr="00C14D37">
        <w:rPr>
          <w:rFonts w:ascii="Times New Roman CYR" w:hAnsi="Times New Roman CYR" w:cs="Times New Roman CYR"/>
        </w:rPr>
        <w:t>практ</w:t>
      </w:r>
      <w:proofErr w:type="spellEnd"/>
      <w:r w:rsidRPr="00C14D37">
        <w:rPr>
          <w:rFonts w:ascii="Times New Roman CYR" w:hAnsi="Times New Roman CYR" w:cs="Times New Roman CYR"/>
        </w:rPr>
        <w:t xml:space="preserve">. </w:t>
      </w:r>
      <w:proofErr w:type="spellStart"/>
      <w:r w:rsidRPr="00C14D37">
        <w:rPr>
          <w:rFonts w:ascii="Times New Roman CYR" w:hAnsi="Times New Roman CYR" w:cs="Times New Roman CYR"/>
        </w:rPr>
        <w:t>конф</w:t>
      </w:r>
      <w:proofErr w:type="spellEnd"/>
      <w:r w:rsidRPr="00C14D37">
        <w:rPr>
          <w:rFonts w:ascii="Times New Roman CYR" w:hAnsi="Times New Roman CYR" w:cs="Times New Roman CYR"/>
        </w:rPr>
        <w:t>."Социально-</w:t>
      </w:r>
      <w:proofErr w:type="spellStart"/>
      <w:r w:rsidRPr="00C14D37">
        <w:rPr>
          <w:rFonts w:ascii="Times New Roman CYR" w:hAnsi="Times New Roman CYR" w:cs="Times New Roman CYR"/>
        </w:rPr>
        <w:t>педогогическая</w:t>
      </w:r>
      <w:proofErr w:type="spellEnd"/>
      <w:r w:rsidRPr="00C14D37">
        <w:rPr>
          <w:rFonts w:ascii="Times New Roman CYR" w:hAnsi="Times New Roman CYR" w:cs="Times New Roman CYR"/>
        </w:rPr>
        <w:t xml:space="preserve"> и медико-психологическая поддержка личности в онтогенезе"</w:t>
      </w:r>
      <w:r>
        <w:rPr>
          <w:rFonts w:ascii="Times New Roman CYR" w:hAnsi="Times New Roman CYR" w:cs="Times New Roman CYR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г.Брест</w:t>
      </w:r>
      <w:proofErr w:type="spellEnd"/>
      <w:r>
        <w:rPr>
          <w:rFonts w:ascii="Times New Roman CYR" w:hAnsi="Times New Roman CYR" w:cs="Times New Roman CYR"/>
        </w:rPr>
        <w:t>, 17 мая 2019 г.)</w:t>
      </w:r>
    </w:p>
    <w:p w:rsidR="00AB2E72" w:rsidRPr="00DB273F" w:rsidRDefault="00AB2E72" w:rsidP="00241F5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</w:p>
    <w:p w:rsidR="00241F55" w:rsidRPr="00DB273F" w:rsidRDefault="00241F55" w:rsidP="00241F5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273F">
        <w:rPr>
          <w:rFonts w:ascii="Times New Roman" w:hAnsi="Times New Roman" w:cs="Times New Roman"/>
          <w:b/>
          <w:caps/>
          <w:sz w:val="26"/>
          <w:szCs w:val="26"/>
        </w:rPr>
        <w:t xml:space="preserve">Т.С. БУДЬКО </w:t>
      </w:r>
      <w:r w:rsidRPr="00DB273F">
        <w:rPr>
          <w:rFonts w:ascii="Times New Roman" w:eastAsia="Times New Roman" w:hAnsi="Times New Roman" w:cs="Times New Roman"/>
          <w:bCs/>
          <w:sz w:val="26"/>
          <w:szCs w:val="26"/>
        </w:rPr>
        <w:t xml:space="preserve">Брест, </w:t>
      </w:r>
      <w:proofErr w:type="spellStart"/>
      <w:r w:rsidRPr="00DB273F">
        <w:rPr>
          <w:rFonts w:ascii="Times New Roman" w:eastAsia="Times New Roman" w:hAnsi="Times New Roman" w:cs="Times New Roman"/>
          <w:bCs/>
          <w:sz w:val="26"/>
          <w:szCs w:val="26"/>
        </w:rPr>
        <w:t>БрГУ</w:t>
      </w:r>
      <w:proofErr w:type="spellEnd"/>
      <w:r w:rsidRPr="00DB273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имени А.С. Пушкина</w:t>
      </w:r>
    </w:p>
    <w:p w:rsidR="00241F55" w:rsidRPr="00DB273F" w:rsidRDefault="00241F55" w:rsidP="00241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27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 w:eastAsia="ru-RU"/>
        </w:rPr>
        <w:t xml:space="preserve">Е.Г. БОРИСЮК </w:t>
      </w:r>
      <w:r w:rsidRPr="00DB273F">
        <w:rPr>
          <w:rFonts w:ascii="Times New Roman" w:eastAsia="Times New Roman" w:hAnsi="Times New Roman" w:cs="Times New Roman"/>
          <w:bCs/>
          <w:sz w:val="26"/>
          <w:szCs w:val="26"/>
        </w:rPr>
        <w:t xml:space="preserve">Брест, ГУО «Ясли-сад № 14 г. Бреста» </w:t>
      </w:r>
    </w:p>
    <w:p w:rsidR="00374349" w:rsidRPr="00DB273F" w:rsidRDefault="00374349" w:rsidP="00241F55">
      <w:pPr>
        <w:spacing w:after="0" w:line="240" w:lineRule="auto"/>
        <w:ind w:left="567" w:firstLine="567"/>
        <w:jc w:val="both"/>
        <w:rPr>
          <w:rStyle w:val="s2"/>
          <w:rFonts w:ascii="Times New Roman" w:hAnsi="Times New Roman" w:cs="Times New Roman"/>
          <w:b/>
          <w:sz w:val="26"/>
          <w:szCs w:val="26"/>
        </w:rPr>
      </w:pPr>
    </w:p>
    <w:p w:rsidR="00314170" w:rsidRDefault="00314170" w:rsidP="00314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3141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ГОТОВНОСТИ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ВОСПИТАТЕЛЕЙ К</w:t>
      </w:r>
      <w:r w:rsidRPr="0031417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ПРОВЕДЕНИЮ РАБОТЫ </w:t>
      </w:r>
    </w:p>
    <w:p w:rsidR="00314170" w:rsidRDefault="00314170" w:rsidP="00314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4170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РАЗВИТИЮ МАТЕМАТИЧЕСКОГО СЛОВАРЯ </w:t>
      </w:r>
    </w:p>
    <w:p w:rsidR="00314170" w:rsidRPr="00DB273F" w:rsidRDefault="00314170" w:rsidP="00314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4170">
        <w:rPr>
          <w:rFonts w:ascii="Times New Roman" w:eastAsia="Times New Roman" w:hAnsi="Times New Roman" w:cs="Times New Roman"/>
          <w:b/>
          <w:sz w:val="26"/>
          <w:szCs w:val="26"/>
        </w:rPr>
        <w:t xml:space="preserve">У ДЕТЕЙ ДОШКОЛЬНОГО ВОЗРАСТА В КУЛЬТУРНО-ИГРОВОМ ПРОСТРАНСТВЕ УЧРЕЖДЕНИЯ ДОШКОЛЬНОГО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ОБРАЗОВАНИЯ</w:t>
      </w:r>
    </w:p>
    <w:p w:rsidR="00302C44" w:rsidRPr="00DB273F" w:rsidRDefault="00302C44" w:rsidP="00241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04237" w:rsidRPr="00DB273F" w:rsidRDefault="00004237" w:rsidP="00241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73F">
        <w:rPr>
          <w:rFonts w:ascii="Times New Roman" w:eastAsia="Times New Roman" w:hAnsi="Times New Roman" w:cs="Times New Roman"/>
          <w:sz w:val="26"/>
          <w:szCs w:val="26"/>
        </w:rPr>
        <w:t>Успешное математическое развитие ребенка не может обойтись без развития речи, в том числе и математической, так как непосредственно образовательная математическая деятельность сопровождается речью педагога и воспитанника. В образовательном процессе немаловажную роль играет речь самого педагога, верное и уместное использование математических понятий, при необходимости акцентирование внимания детей на них.</w:t>
      </w:r>
    </w:p>
    <w:p w:rsidR="00C54708" w:rsidRPr="00DB273F" w:rsidRDefault="00402C8C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B273F">
        <w:rPr>
          <w:rFonts w:ascii="Times New Roman" w:hAnsi="Times New Roman" w:cs="Times New Roman"/>
          <w:sz w:val="26"/>
          <w:szCs w:val="26"/>
        </w:rPr>
        <w:t>На данном</w:t>
      </w:r>
      <w:r w:rsidRPr="00DB273F">
        <w:rPr>
          <w:rFonts w:ascii="Times New Roman" w:hAnsi="Times New Roman" w:cs="Times New Roman"/>
          <w:sz w:val="26"/>
          <w:szCs w:val="26"/>
          <w:lang w:val="be-BY"/>
        </w:rPr>
        <w:t xml:space="preserve"> этапе исследования</w:t>
      </w:r>
      <w:r w:rsidR="00C54708" w:rsidRPr="00DB273F">
        <w:rPr>
          <w:rFonts w:ascii="Times New Roman" w:hAnsi="Times New Roman" w:cs="Times New Roman"/>
          <w:sz w:val="26"/>
          <w:szCs w:val="26"/>
          <w:lang w:val="be-BY"/>
        </w:rPr>
        <w:t>нами ре</w:t>
      </w:r>
      <w:r w:rsidR="00984C04" w:rsidRPr="00DB273F">
        <w:rPr>
          <w:rFonts w:ascii="Times New Roman" w:hAnsi="Times New Roman" w:cs="Times New Roman"/>
          <w:sz w:val="26"/>
          <w:szCs w:val="26"/>
          <w:lang w:val="be-BY"/>
        </w:rPr>
        <w:t>ш</w:t>
      </w:r>
      <w:r w:rsidR="00C54708" w:rsidRPr="00DB273F">
        <w:rPr>
          <w:rFonts w:ascii="Times New Roman" w:hAnsi="Times New Roman" w:cs="Times New Roman"/>
          <w:sz w:val="26"/>
          <w:szCs w:val="26"/>
          <w:lang w:val="be-BY"/>
        </w:rPr>
        <w:t>ались следующие задачи:</w:t>
      </w:r>
    </w:p>
    <w:p w:rsidR="00C54708" w:rsidRPr="00DB273F" w:rsidRDefault="00C37BA1" w:rsidP="00241F55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B273F">
        <w:rPr>
          <w:rFonts w:ascii="Times New Roman" w:hAnsi="Times New Roman" w:cs="Times New Roman"/>
          <w:sz w:val="26"/>
          <w:szCs w:val="26"/>
          <w:lang w:val="be-BY"/>
        </w:rPr>
        <w:t>определ</w:t>
      </w:r>
      <w:r w:rsidR="00C54708" w:rsidRPr="00DB273F">
        <w:rPr>
          <w:rFonts w:ascii="Times New Roman" w:hAnsi="Times New Roman" w:cs="Times New Roman"/>
          <w:sz w:val="26"/>
          <w:szCs w:val="26"/>
          <w:lang w:val="be-BY"/>
        </w:rPr>
        <w:t xml:space="preserve">ить степень использования педагогами </w:t>
      </w:r>
      <w:r w:rsidR="00C54708"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общепринятых терминов для формирования у детей математических представлений</w:t>
      </w:r>
      <w:r w:rsidR="00830AED"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30AED" w:rsidRPr="00DB273F">
        <w:rPr>
          <w:rFonts w:ascii="Times New Roman" w:hAnsi="Times New Roman" w:cs="Times New Roman"/>
          <w:sz w:val="26"/>
          <w:szCs w:val="26"/>
        </w:rPr>
        <w:t>в процессе игровой и изобразительной деятельности, а также в ходе режимных моментов</w:t>
      </w:r>
      <w:r w:rsidR="000629F4"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402C8C" w:rsidRPr="00DB273F" w:rsidRDefault="00C54708" w:rsidP="00241F55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B273F">
        <w:rPr>
          <w:rFonts w:ascii="Times New Roman" w:hAnsi="Times New Roman" w:cs="Times New Roman"/>
          <w:sz w:val="26"/>
          <w:szCs w:val="26"/>
          <w:lang w:val="be-BY"/>
        </w:rPr>
        <w:t>выявить степень понимания  педагогами необходи</w:t>
      </w:r>
      <w:r w:rsidRPr="00DB273F">
        <w:rPr>
          <w:rFonts w:ascii="Times New Roman" w:hAnsi="Times New Roman" w:cs="Times New Roman"/>
          <w:sz w:val="26"/>
          <w:szCs w:val="26"/>
        </w:rPr>
        <w:t xml:space="preserve">мости использования в своей речи </w:t>
      </w:r>
      <w:r w:rsidR="00C37BA1" w:rsidRPr="00DB273F">
        <w:rPr>
          <w:rFonts w:ascii="Times New Roman" w:hAnsi="Times New Roman" w:cs="Times New Roman"/>
          <w:sz w:val="26"/>
          <w:szCs w:val="26"/>
        </w:rPr>
        <w:t xml:space="preserve">общепринятых </w:t>
      </w:r>
      <w:r w:rsidRPr="00DB273F">
        <w:rPr>
          <w:rFonts w:ascii="Times New Roman" w:hAnsi="Times New Roman" w:cs="Times New Roman"/>
          <w:sz w:val="26"/>
          <w:szCs w:val="26"/>
        </w:rPr>
        <w:t>терминов, отражающих временные и пространственные отношения, представления о геометрических фигурах и формах предметов, а также представления о количестве и величине</w:t>
      </w:r>
      <w:r w:rsidR="00241F55" w:rsidRPr="00DB273F">
        <w:rPr>
          <w:rFonts w:ascii="Times New Roman" w:hAnsi="Times New Roman" w:cs="Times New Roman"/>
          <w:sz w:val="26"/>
          <w:szCs w:val="26"/>
        </w:rPr>
        <w:t>;</w:t>
      </w:r>
    </w:p>
    <w:p w:rsidR="00241F55" w:rsidRPr="00DB273F" w:rsidRDefault="00241F55" w:rsidP="00241F55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B273F">
        <w:rPr>
          <w:rFonts w:ascii="Times New Roman" w:hAnsi="Times New Roman" w:cs="Times New Roman"/>
          <w:sz w:val="26"/>
          <w:szCs w:val="26"/>
        </w:rPr>
        <w:t>определить степень использования педагогами художественных произведений для развития математического словаря у детей дошкольного возраста.</w:t>
      </w:r>
    </w:p>
    <w:p w:rsidR="00295325" w:rsidRPr="00D7411A" w:rsidRDefault="004432AB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4"/>
          <w:sz w:val="26"/>
          <w:szCs w:val="26"/>
        </w:rPr>
      </w:pPr>
      <w:r w:rsidRPr="00D7411A">
        <w:rPr>
          <w:rFonts w:ascii="Times New Roman" w:hAnsi="Times New Roman" w:cs="Times New Roman"/>
          <w:spacing w:val="4"/>
          <w:sz w:val="26"/>
          <w:szCs w:val="26"/>
        </w:rPr>
        <w:t>С ц</w:t>
      </w:r>
      <w:r w:rsidR="003D5F3B" w:rsidRPr="00D7411A">
        <w:rPr>
          <w:rFonts w:ascii="Times New Roman" w:hAnsi="Times New Roman" w:cs="Times New Roman"/>
          <w:spacing w:val="4"/>
          <w:sz w:val="26"/>
          <w:szCs w:val="26"/>
        </w:rPr>
        <w:t>ель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ю</w:t>
      </w:r>
      <w:r w:rsidR="003D5F3B"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изучения степени</w:t>
      </w:r>
      <w:r w:rsidR="003D5F3B"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7411A">
        <w:rPr>
          <w:rFonts w:ascii="Times New Roman" w:hAnsi="Times New Roman" w:cs="Times New Roman"/>
          <w:color w:val="333333"/>
          <w:spacing w:val="4"/>
          <w:sz w:val="26"/>
          <w:szCs w:val="26"/>
          <w:shd w:val="clear" w:color="auto" w:fill="FFFFFF"/>
        </w:rPr>
        <w:t xml:space="preserve">использования воспитателями 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учреждения дошкольного образования</w:t>
      </w:r>
      <w:r w:rsidRPr="00D7411A">
        <w:rPr>
          <w:rFonts w:ascii="Times New Roman" w:hAnsi="Times New Roman" w:cs="Times New Roman"/>
          <w:color w:val="333333"/>
          <w:spacing w:val="4"/>
          <w:sz w:val="26"/>
          <w:szCs w:val="26"/>
          <w:shd w:val="clear" w:color="auto" w:fill="FFFFFF"/>
        </w:rPr>
        <w:t xml:space="preserve"> общепринятых терминов для формирования у детей математических представлений,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 нами проведен анализ речи воспитателей в процессе игровой, изобразительной деятельности, а также в ходе режимных моментов</w:t>
      </w:r>
      <w:r w:rsidR="00295325" w:rsidRPr="00D7411A">
        <w:rPr>
          <w:rFonts w:ascii="Times New Roman" w:hAnsi="Times New Roman" w:cs="Times New Roman"/>
          <w:i/>
          <w:color w:val="000000" w:themeColor="text1"/>
          <w:spacing w:val="4"/>
          <w:sz w:val="26"/>
          <w:szCs w:val="26"/>
        </w:rPr>
        <w:t>.</w:t>
      </w:r>
    </w:p>
    <w:p w:rsidR="004432AB" w:rsidRPr="00DB273F" w:rsidRDefault="00402C8C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Из наблюдения в</w:t>
      </w:r>
      <w:r w:rsidR="004432AB" w:rsidRPr="00DB273F">
        <w:rPr>
          <w:rFonts w:ascii="Times New Roman" w:hAnsi="Times New Roman" w:cs="Times New Roman"/>
          <w:sz w:val="26"/>
          <w:szCs w:val="26"/>
        </w:rPr>
        <w:t>ыявлен</w:t>
      </w:r>
      <w:r w:rsidRPr="00DB273F">
        <w:rPr>
          <w:rFonts w:ascii="Times New Roman" w:hAnsi="Times New Roman" w:cs="Times New Roman"/>
          <w:sz w:val="26"/>
          <w:szCs w:val="26"/>
        </w:rPr>
        <w:t xml:space="preserve">о, </w:t>
      </w:r>
      <w:r w:rsidR="004432AB" w:rsidRPr="00DB273F">
        <w:rPr>
          <w:rFonts w:ascii="Times New Roman" w:hAnsi="Times New Roman" w:cs="Times New Roman"/>
          <w:sz w:val="26"/>
          <w:szCs w:val="26"/>
        </w:rPr>
        <w:t>что педагог</w:t>
      </w:r>
      <w:r w:rsidRPr="00DB273F">
        <w:rPr>
          <w:rFonts w:ascii="Times New Roman" w:hAnsi="Times New Roman" w:cs="Times New Roman"/>
          <w:sz w:val="26"/>
          <w:szCs w:val="26"/>
        </w:rPr>
        <w:t>и редко</w:t>
      </w:r>
      <w:r w:rsidR="004432AB" w:rsidRPr="00DB273F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Pr="00DB273F">
        <w:rPr>
          <w:rFonts w:ascii="Times New Roman" w:hAnsi="Times New Roman" w:cs="Times New Roman"/>
          <w:sz w:val="26"/>
          <w:szCs w:val="26"/>
        </w:rPr>
        <w:t>ю</w:t>
      </w:r>
      <w:r w:rsidR="004432AB" w:rsidRPr="00DB273F">
        <w:rPr>
          <w:rFonts w:ascii="Times New Roman" w:hAnsi="Times New Roman" w:cs="Times New Roman"/>
          <w:sz w:val="26"/>
          <w:szCs w:val="26"/>
        </w:rPr>
        <w:t xml:space="preserve">т </w:t>
      </w:r>
      <w:r w:rsidR="00C37BA1" w:rsidRPr="00DB273F">
        <w:rPr>
          <w:rFonts w:ascii="Times New Roman" w:hAnsi="Times New Roman" w:cs="Times New Roman"/>
          <w:sz w:val="26"/>
          <w:szCs w:val="26"/>
        </w:rPr>
        <w:t xml:space="preserve">в своей речи </w:t>
      </w:r>
      <w:r w:rsidR="004432AB" w:rsidRPr="00DB273F">
        <w:rPr>
          <w:rFonts w:ascii="Times New Roman" w:hAnsi="Times New Roman" w:cs="Times New Roman"/>
          <w:sz w:val="26"/>
          <w:szCs w:val="26"/>
        </w:rPr>
        <w:t>правильные математические термины</w:t>
      </w:r>
      <w:r w:rsidR="00C37BA1" w:rsidRPr="00DB273F">
        <w:rPr>
          <w:rFonts w:ascii="Times New Roman" w:hAnsi="Times New Roman" w:cs="Times New Roman"/>
          <w:sz w:val="26"/>
          <w:szCs w:val="26"/>
        </w:rPr>
        <w:t>, заменяя их бытовыми словами</w:t>
      </w:r>
      <w:r w:rsidRPr="00DB273F">
        <w:rPr>
          <w:rFonts w:ascii="Times New Roman" w:hAnsi="Times New Roman" w:cs="Times New Roman"/>
          <w:sz w:val="26"/>
          <w:szCs w:val="26"/>
        </w:rPr>
        <w:t>.</w:t>
      </w:r>
      <w:r w:rsidR="004432AB" w:rsidRPr="00DB2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9F4" w:rsidRPr="00DB273F" w:rsidRDefault="00DD020F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Так, </w:t>
      </w:r>
      <w:r w:rsidR="000629F4" w:rsidRPr="00DB273F">
        <w:rPr>
          <w:rFonts w:ascii="Times New Roman" w:hAnsi="Times New Roman" w:cs="Times New Roman"/>
          <w:sz w:val="26"/>
          <w:szCs w:val="26"/>
        </w:rPr>
        <w:t xml:space="preserve">в </w:t>
      </w:r>
      <w:r w:rsidRPr="00DB273F">
        <w:rPr>
          <w:rFonts w:ascii="Times New Roman" w:hAnsi="Times New Roman" w:cs="Times New Roman"/>
          <w:sz w:val="26"/>
          <w:szCs w:val="26"/>
        </w:rPr>
        <w:t>пр</w:t>
      </w:r>
      <w:r w:rsidR="000629F4" w:rsidRPr="00DB273F">
        <w:rPr>
          <w:rFonts w:ascii="Times New Roman" w:hAnsi="Times New Roman" w:cs="Times New Roman"/>
          <w:sz w:val="26"/>
          <w:szCs w:val="26"/>
        </w:rPr>
        <w:t>оцессе</w:t>
      </w:r>
      <w:r w:rsidRPr="00DB273F">
        <w:rPr>
          <w:rFonts w:ascii="Times New Roman" w:hAnsi="Times New Roman" w:cs="Times New Roman"/>
          <w:sz w:val="26"/>
          <w:szCs w:val="26"/>
        </w:rPr>
        <w:t xml:space="preserve"> рисовании </w:t>
      </w:r>
      <w:r w:rsidR="00FD2E27" w:rsidRPr="00DB273F">
        <w:rPr>
          <w:rFonts w:ascii="Times New Roman" w:hAnsi="Times New Roman" w:cs="Times New Roman"/>
          <w:sz w:val="26"/>
          <w:szCs w:val="26"/>
        </w:rPr>
        <w:t xml:space="preserve">большинство </w:t>
      </w:r>
      <w:r w:rsidRPr="00DB273F">
        <w:rPr>
          <w:rFonts w:ascii="Times New Roman" w:hAnsi="Times New Roman" w:cs="Times New Roman"/>
          <w:sz w:val="26"/>
          <w:szCs w:val="26"/>
        </w:rPr>
        <w:t>педагог</w:t>
      </w:r>
      <w:r w:rsidR="00FD2E27" w:rsidRPr="00DB273F">
        <w:rPr>
          <w:rFonts w:ascii="Times New Roman" w:hAnsi="Times New Roman" w:cs="Times New Roman"/>
          <w:sz w:val="26"/>
          <w:szCs w:val="26"/>
        </w:rPr>
        <w:t>ов</w:t>
      </w:r>
      <w:r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984C04" w:rsidRPr="00DB273F">
        <w:rPr>
          <w:rFonts w:ascii="Times New Roman" w:hAnsi="Times New Roman" w:cs="Times New Roman"/>
          <w:sz w:val="26"/>
          <w:szCs w:val="26"/>
        </w:rPr>
        <w:t xml:space="preserve">обращались к детям </w:t>
      </w:r>
      <w:r w:rsidRPr="00DB273F">
        <w:rPr>
          <w:rFonts w:ascii="Times New Roman" w:hAnsi="Times New Roman" w:cs="Times New Roman"/>
          <w:sz w:val="26"/>
          <w:szCs w:val="26"/>
        </w:rPr>
        <w:t xml:space="preserve">«Нарисуйте шар» вместо «Нарисуйте круг», а в процессе лепки – «Скатайте кружочек» </w:t>
      </w:r>
      <w:r w:rsidR="000629F4" w:rsidRPr="00DB273F">
        <w:rPr>
          <w:rFonts w:ascii="Times New Roman" w:hAnsi="Times New Roman" w:cs="Times New Roman"/>
          <w:sz w:val="26"/>
          <w:szCs w:val="26"/>
        </w:rPr>
        <w:t>вместо</w:t>
      </w:r>
      <w:r w:rsidRPr="00DB273F">
        <w:rPr>
          <w:rFonts w:ascii="Times New Roman" w:hAnsi="Times New Roman" w:cs="Times New Roman"/>
          <w:sz w:val="26"/>
          <w:szCs w:val="26"/>
        </w:rPr>
        <w:t xml:space="preserve"> «Ска</w:t>
      </w:r>
      <w:r w:rsidR="000629F4" w:rsidRPr="00DB273F">
        <w:rPr>
          <w:rFonts w:ascii="Times New Roman" w:hAnsi="Times New Roman" w:cs="Times New Roman"/>
          <w:sz w:val="26"/>
          <w:szCs w:val="26"/>
        </w:rPr>
        <w:t>тайте шарик».</w:t>
      </w:r>
    </w:p>
    <w:p w:rsidR="00DD020F" w:rsidRPr="00DB273F" w:rsidRDefault="000629F4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Более точное отражение в речи пространственных отношений («Возьми карандаш  в правую руку»; «Сделайте шаг влево») </w:t>
      </w:r>
      <w:r w:rsidR="00FD2E27" w:rsidRPr="00DB273F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Pr="00DB273F">
        <w:rPr>
          <w:rFonts w:ascii="Times New Roman" w:hAnsi="Times New Roman" w:cs="Times New Roman"/>
          <w:sz w:val="26"/>
          <w:szCs w:val="26"/>
        </w:rPr>
        <w:t>воспитатели заменяли неконкретными фразами («Возьми карандаш в другую руку»; «Сделайте шаг в сторону окна»).</w:t>
      </w:r>
    </w:p>
    <w:p w:rsidR="00DD020F" w:rsidRPr="00D7411A" w:rsidRDefault="00FD2E27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D7411A">
        <w:rPr>
          <w:rFonts w:ascii="Times New Roman" w:hAnsi="Times New Roman" w:cs="Times New Roman"/>
          <w:spacing w:val="4"/>
          <w:sz w:val="26"/>
          <w:szCs w:val="26"/>
        </w:rPr>
        <w:t>Практически все педагоги заменяли слово «сутки» на слово «день» («</w:t>
      </w:r>
      <w:r w:rsidR="00DD020F" w:rsidRPr="00D7411A">
        <w:rPr>
          <w:rFonts w:ascii="Times New Roman" w:hAnsi="Times New Roman" w:cs="Times New Roman"/>
          <w:spacing w:val="4"/>
          <w:sz w:val="26"/>
          <w:szCs w:val="26"/>
        </w:rPr>
        <w:t>Прошел день и наступил следующий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DD020F"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вместо</w:t>
      </w:r>
      <w:r w:rsidR="00DD020F"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DD020F" w:rsidRPr="00D7411A">
        <w:rPr>
          <w:rFonts w:ascii="Times New Roman" w:hAnsi="Times New Roman" w:cs="Times New Roman"/>
          <w:spacing w:val="4"/>
          <w:sz w:val="26"/>
          <w:szCs w:val="26"/>
        </w:rPr>
        <w:t>Прошли сутки и наступили следующие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»)</w:t>
      </w:r>
      <w:r w:rsidR="00DD020F" w:rsidRPr="00D7411A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3D5F3B" w:rsidRPr="00DB273F" w:rsidRDefault="00FD2E27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lastRenderedPageBreak/>
        <w:t>Нами также</w:t>
      </w:r>
      <w:r w:rsidR="00402C8C" w:rsidRPr="00DB273F">
        <w:rPr>
          <w:rFonts w:ascii="Times New Roman" w:hAnsi="Times New Roman" w:cs="Times New Roman"/>
          <w:sz w:val="26"/>
          <w:szCs w:val="26"/>
        </w:rPr>
        <w:t xml:space="preserve"> было проведено анкетирование воспитателей </w:t>
      </w:r>
      <w:r w:rsidR="00C37BA1" w:rsidRPr="00DB273F">
        <w:rPr>
          <w:rFonts w:ascii="Times New Roman" w:hAnsi="Times New Roman" w:cs="Times New Roman"/>
          <w:sz w:val="26"/>
          <w:szCs w:val="26"/>
        </w:rPr>
        <w:t xml:space="preserve">на предмет необходимости </w:t>
      </w:r>
      <w:r w:rsidR="003D5F3B" w:rsidRPr="00DB273F">
        <w:rPr>
          <w:rFonts w:ascii="Times New Roman" w:hAnsi="Times New Roman" w:cs="Times New Roman"/>
          <w:sz w:val="26"/>
          <w:szCs w:val="26"/>
        </w:rPr>
        <w:t>использования в речи педагога терминов</w:t>
      </w:r>
      <w:r w:rsidRPr="00DB273F">
        <w:rPr>
          <w:rFonts w:ascii="Times New Roman" w:hAnsi="Times New Roman" w:cs="Times New Roman"/>
          <w:sz w:val="26"/>
          <w:szCs w:val="26"/>
        </w:rPr>
        <w:t>,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 отражающих </w:t>
      </w:r>
      <w:r w:rsidRPr="00DB273F">
        <w:rPr>
          <w:rFonts w:ascii="Times New Roman" w:hAnsi="Times New Roman" w:cs="Times New Roman"/>
          <w:sz w:val="26"/>
          <w:szCs w:val="26"/>
        </w:rPr>
        <w:t xml:space="preserve">в речи </w:t>
      </w:r>
      <w:r w:rsidR="00C37BA1" w:rsidRPr="00DB273F">
        <w:rPr>
          <w:rFonts w:ascii="Times New Roman" w:hAnsi="Times New Roman" w:cs="Times New Roman"/>
          <w:sz w:val="26"/>
          <w:szCs w:val="26"/>
        </w:rPr>
        <w:t xml:space="preserve">математические </w:t>
      </w:r>
      <w:r w:rsidR="003D5F3B" w:rsidRPr="00DB273F">
        <w:rPr>
          <w:rFonts w:ascii="Times New Roman" w:hAnsi="Times New Roman" w:cs="Times New Roman"/>
          <w:sz w:val="26"/>
          <w:szCs w:val="26"/>
        </w:rPr>
        <w:t>представления.</w:t>
      </w:r>
    </w:p>
    <w:p w:rsidR="009C49DB" w:rsidRPr="00DB273F" w:rsidRDefault="009C49DB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Нами разработана анкета, состоящая из 30 вопросов, охватывающих все пять компонентов образовательной области «Элементарные математические представления» учебной программы дошкольного образования</w:t>
      </w:r>
      <w:r w:rsidR="001B76C1" w:rsidRPr="00DB273F">
        <w:rPr>
          <w:rFonts w:ascii="Times New Roman" w:hAnsi="Times New Roman" w:cs="Times New Roman"/>
          <w:sz w:val="26"/>
          <w:szCs w:val="26"/>
        </w:rPr>
        <w:t xml:space="preserve"> (Количество и счет, Величина, Геометрические фигуры и форма предметов, Ориентировка в пространстве и Временные представления)</w:t>
      </w:r>
      <w:r w:rsidRPr="00DB27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5F3B" w:rsidRPr="00DB273F" w:rsidRDefault="009C49DB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Педагогам предлагалось </w:t>
      </w:r>
      <w:r w:rsidRPr="00DB273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D5F3B" w:rsidRPr="00DB273F">
        <w:rPr>
          <w:rFonts w:ascii="Times New Roman" w:hAnsi="Times New Roman" w:cs="Times New Roman"/>
          <w:color w:val="000000" w:themeColor="text1"/>
          <w:sz w:val="26"/>
          <w:szCs w:val="26"/>
        </w:rPr>
        <w:t>одчеркн</w:t>
      </w:r>
      <w:r w:rsidRPr="00DB2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уть те </w:t>
      </w:r>
      <w:r w:rsidR="003D5F3B" w:rsidRPr="00DB2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слова (фразы), которые следует использовать воспитателю с целью </w:t>
      </w:r>
      <w:r w:rsidR="003D5F3B" w:rsidRPr="00DB273F">
        <w:rPr>
          <w:rFonts w:ascii="Times New Roman" w:hAnsi="Times New Roman" w:cs="Times New Roman"/>
          <w:sz w:val="26"/>
          <w:szCs w:val="26"/>
        </w:rPr>
        <w:t>формирования у детей математических представлений</w:t>
      </w:r>
      <w:r w:rsidR="003D5F3B" w:rsidRPr="00DB27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5F3B" w:rsidRPr="00DB273F" w:rsidRDefault="004179E5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В </w:t>
      </w:r>
      <w:r w:rsidR="00DD020F" w:rsidRPr="00DB273F">
        <w:rPr>
          <w:rFonts w:ascii="Times New Roman" w:hAnsi="Times New Roman" w:cs="Times New Roman"/>
          <w:sz w:val="26"/>
          <w:szCs w:val="26"/>
        </w:rPr>
        <w:t>8</w:t>
      </w:r>
      <w:r w:rsidRPr="00DB273F">
        <w:rPr>
          <w:rFonts w:ascii="Times New Roman" w:hAnsi="Times New Roman" w:cs="Times New Roman"/>
          <w:sz w:val="26"/>
          <w:szCs w:val="26"/>
        </w:rPr>
        <w:t>0 % случаев опрошенные воспитатели выбрали правильные ответы. Так, например, все 100% респондентов правильно ответили, что</w:t>
      </w:r>
      <w:r w:rsidRPr="00DB27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B273F">
        <w:rPr>
          <w:rFonts w:ascii="Times New Roman" w:hAnsi="Times New Roman" w:cs="Times New Roman"/>
          <w:sz w:val="26"/>
          <w:szCs w:val="26"/>
        </w:rPr>
        <w:t>д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ля ответа на вопрос </w:t>
      </w:r>
      <w:r w:rsidRPr="00DB273F">
        <w:rPr>
          <w:rFonts w:ascii="Times New Roman" w:hAnsi="Times New Roman" w:cs="Times New Roman"/>
          <w:sz w:val="26"/>
          <w:szCs w:val="26"/>
        </w:rPr>
        <w:t>«</w:t>
      </w:r>
      <w:r w:rsidR="003D5F3B" w:rsidRPr="00DB273F">
        <w:rPr>
          <w:rFonts w:ascii="Times New Roman" w:hAnsi="Times New Roman" w:cs="Times New Roman"/>
          <w:sz w:val="26"/>
          <w:szCs w:val="26"/>
        </w:rPr>
        <w:t>Сколько?</w:t>
      </w:r>
      <w:r w:rsidRPr="00DB273F">
        <w:rPr>
          <w:rFonts w:ascii="Times New Roman" w:hAnsi="Times New Roman" w:cs="Times New Roman"/>
          <w:sz w:val="26"/>
          <w:szCs w:val="26"/>
        </w:rPr>
        <w:t xml:space="preserve">» следует использовать слово </w:t>
      </w:r>
      <w:r w:rsidRPr="00DB273F">
        <w:rPr>
          <w:rFonts w:ascii="Times New Roman" w:hAnsi="Times New Roman" w:cs="Times New Roman"/>
          <w:i/>
          <w:sz w:val="26"/>
          <w:szCs w:val="26"/>
        </w:rPr>
        <w:t>«</w:t>
      </w:r>
      <w:r w:rsidRPr="00DB273F">
        <w:rPr>
          <w:rFonts w:ascii="Times New Roman" w:hAnsi="Times New Roman" w:cs="Times New Roman"/>
          <w:sz w:val="26"/>
          <w:szCs w:val="26"/>
        </w:rPr>
        <w:t>Один»</w:t>
      </w:r>
      <w:r w:rsidR="00FD2E27" w:rsidRPr="00DB273F">
        <w:rPr>
          <w:rFonts w:ascii="Times New Roman" w:hAnsi="Times New Roman" w:cs="Times New Roman"/>
          <w:sz w:val="26"/>
          <w:szCs w:val="26"/>
        </w:rPr>
        <w:t xml:space="preserve"> (один, два, </w:t>
      </w:r>
      <w:proofErr w:type="gramStart"/>
      <w:r w:rsidR="00FD2E27" w:rsidRPr="00DB273F">
        <w:rPr>
          <w:rFonts w:ascii="Times New Roman" w:hAnsi="Times New Roman" w:cs="Times New Roman"/>
          <w:sz w:val="26"/>
          <w:szCs w:val="26"/>
        </w:rPr>
        <w:t>три,...</w:t>
      </w:r>
      <w:proofErr w:type="gramEnd"/>
      <w:r w:rsidR="00FD2E27" w:rsidRPr="00DB273F">
        <w:rPr>
          <w:rFonts w:ascii="Times New Roman" w:hAnsi="Times New Roman" w:cs="Times New Roman"/>
          <w:sz w:val="26"/>
          <w:szCs w:val="26"/>
        </w:rPr>
        <w:t>)</w:t>
      </w:r>
      <w:r w:rsidRPr="00DB273F">
        <w:rPr>
          <w:rFonts w:ascii="Times New Roman" w:hAnsi="Times New Roman" w:cs="Times New Roman"/>
          <w:sz w:val="26"/>
          <w:szCs w:val="26"/>
        </w:rPr>
        <w:t>, а не «</w:t>
      </w:r>
      <w:r w:rsidR="003D5F3B" w:rsidRPr="00DB273F">
        <w:rPr>
          <w:rFonts w:ascii="Times New Roman" w:hAnsi="Times New Roman" w:cs="Times New Roman"/>
          <w:sz w:val="26"/>
          <w:szCs w:val="26"/>
        </w:rPr>
        <w:t>Раз</w:t>
      </w:r>
      <w:r w:rsidRPr="00DB273F">
        <w:rPr>
          <w:rFonts w:ascii="Times New Roman" w:hAnsi="Times New Roman" w:cs="Times New Roman"/>
          <w:sz w:val="26"/>
          <w:szCs w:val="26"/>
        </w:rPr>
        <w:t>»</w:t>
      </w:r>
      <w:r w:rsidR="00FD2E27" w:rsidRPr="00DB273F">
        <w:rPr>
          <w:rFonts w:ascii="Times New Roman" w:hAnsi="Times New Roman" w:cs="Times New Roman"/>
          <w:sz w:val="26"/>
          <w:szCs w:val="26"/>
        </w:rPr>
        <w:t xml:space="preserve"> (раз, два, три,...)</w:t>
      </w:r>
      <w:r w:rsidR="003D5F3B" w:rsidRPr="00DB273F">
        <w:rPr>
          <w:rFonts w:ascii="Times New Roman" w:hAnsi="Times New Roman" w:cs="Times New Roman"/>
          <w:sz w:val="26"/>
          <w:szCs w:val="26"/>
        </w:rPr>
        <w:t>.</w:t>
      </w:r>
    </w:p>
    <w:p w:rsidR="003D5F3B" w:rsidRPr="00DB273F" w:rsidRDefault="004179E5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Однако в </w:t>
      </w:r>
      <w:r w:rsidR="00DD020F" w:rsidRPr="00DB273F">
        <w:rPr>
          <w:rFonts w:ascii="Times New Roman" w:hAnsi="Times New Roman" w:cs="Times New Roman"/>
          <w:sz w:val="26"/>
          <w:szCs w:val="26"/>
        </w:rPr>
        <w:t>2</w:t>
      </w:r>
      <w:r w:rsidRPr="00DB273F">
        <w:rPr>
          <w:rFonts w:ascii="Times New Roman" w:hAnsi="Times New Roman" w:cs="Times New Roman"/>
          <w:sz w:val="26"/>
          <w:szCs w:val="26"/>
        </w:rPr>
        <w:t xml:space="preserve">0 % </w:t>
      </w:r>
      <w:r w:rsidR="00DD020F" w:rsidRPr="00DB273F">
        <w:rPr>
          <w:rFonts w:ascii="Times New Roman" w:hAnsi="Times New Roman" w:cs="Times New Roman"/>
          <w:sz w:val="26"/>
          <w:szCs w:val="26"/>
        </w:rPr>
        <w:t xml:space="preserve">вопросов педагоги сделали неправильный выбор. Например, </w:t>
      </w:r>
      <w:r w:rsidR="00FD2E27" w:rsidRPr="00DB273F">
        <w:rPr>
          <w:rFonts w:ascii="Times New Roman" w:hAnsi="Times New Roman" w:cs="Times New Roman"/>
          <w:sz w:val="26"/>
          <w:szCs w:val="26"/>
        </w:rPr>
        <w:t>подчеркнули фразу «</w:t>
      </w:r>
      <w:r w:rsidR="003D5F3B" w:rsidRPr="00DB273F">
        <w:rPr>
          <w:rFonts w:ascii="Times New Roman" w:hAnsi="Times New Roman" w:cs="Times New Roman"/>
          <w:sz w:val="26"/>
          <w:szCs w:val="26"/>
        </w:rPr>
        <w:t>Назови цифру</w:t>
      </w:r>
      <w:r w:rsidR="00FD2E27" w:rsidRPr="00DB273F">
        <w:rPr>
          <w:rFonts w:ascii="Times New Roman" w:hAnsi="Times New Roman" w:cs="Times New Roman"/>
          <w:sz w:val="26"/>
          <w:szCs w:val="26"/>
        </w:rPr>
        <w:t>»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FD2E27" w:rsidRPr="00DB273F">
        <w:rPr>
          <w:rFonts w:ascii="Times New Roman" w:hAnsi="Times New Roman" w:cs="Times New Roman"/>
          <w:sz w:val="26"/>
          <w:szCs w:val="26"/>
        </w:rPr>
        <w:t>вместо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FD2E27" w:rsidRPr="00DB273F">
        <w:rPr>
          <w:rFonts w:ascii="Times New Roman" w:hAnsi="Times New Roman" w:cs="Times New Roman"/>
          <w:sz w:val="26"/>
          <w:szCs w:val="26"/>
        </w:rPr>
        <w:t>«</w:t>
      </w:r>
      <w:r w:rsidR="003D5F3B" w:rsidRPr="00DB273F">
        <w:rPr>
          <w:rFonts w:ascii="Times New Roman" w:hAnsi="Times New Roman" w:cs="Times New Roman"/>
          <w:sz w:val="26"/>
          <w:szCs w:val="26"/>
        </w:rPr>
        <w:t>Назови число</w:t>
      </w:r>
      <w:r w:rsidR="00FD2E27" w:rsidRPr="00DB273F">
        <w:rPr>
          <w:rFonts w:ascii="Times New Roman" w:hAnsi="Times New Roman" w:cs="Times New Roman"/>
          <w:sz w:val="26"/>
          <w:szCs w:val="26"/>
        </w:rPr>
        <w:t>»</w:t>
      </w:r>
      <w:r w:rsidR="00004237" w:rsidRPr="00DB273F">
        <w:rPr>
          <w:rFonts w:ascii="Times New Roman" w:hAnsi="Times New Roman" w:cs="Times New Roman"/>
          <w:sz w:val="26"/>
          <w:szCs w:val="26"/>
        </w:rPr>
        <w:t>.</w:t>
      </w:r>
    </w:p>
    <w:p w:rsidR="003D5F3B" w:rsidRPr="00DB273F" w:rsidRDefault="00FD2E27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Также некоторые воспитатели выбрали фразу «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Короткий </w:t>
      </w:r>
      <w:r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–</w:t>
      </w:r>
      <w:r w:rsidR="003D5F3B"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B273F">
        <w:rPr>
          <w:rFonts w:ascii="Times New Roman" w:hAnsi="Times New Roman" w:cs="Times New Roman"/>
          <w:sz w:val="26"/>
          <w:szCs w:val="26"/>
        </w:rPr>
        <w:t>д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линнее </w:t>
      </w:r>
      <w:r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–</w:t>
      </w:r>
      <w:r w:rsidR="003D5F3B"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B273F">
        <w:rPr>
          <w:rFonts w:ascii="Times New Roman" w:hAnsi="Times New Roman" w:cs="Times New Roman"/>
          <w:sz w:val="26"/>
          <w:szCs w:val="26"/>
        </w:rPr>
        <w:t>д</w:t>
      </w:r>
      <w:r w:rsidR="003D5F3B" w:rsidRPr="00DB273F">
        <w:rPr>
          <w:rFonts w:ascii="Times New Roman" w:hAnsi="Times New Roman" w:cs="Times New Roman"/>
          <w:sz w:val="26"/>
          <w:szCs w:val="26"/>
        </w:rPr>
        <w:t>линный</w:t>
      </w:r>
      <w:r w:rsidRPr="00DB273F">
        <w:rPr>
          <w:rFonts w:ascii="Times New Roman" w:hAnsi="Times New Roman" w:cs="Times New Roman"/>
          <w:sz w:val="26"/>
          <w:szCs w:val="26"/>
        </w:rPr>
        <w:t>»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Pr="00DB273F">
        <w:rPr>
          <w:rFonts w:ascii="Times New Roman" w:hAnsi="Times New Roman" w:cs="Times New Roman"/>
          <w:sz w:val="26"/>
          <w:szCs w:val="26"/>
        </w:rPr>
        <w:t>вместо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Pr="00DB273F">
        <w:rPr>
          <w:rFonts w:ascii="Times New Roman" w:hAnsi="Times New Roman" w:cs="Times New Roman"/>
          <w:sz w:val="26"/>
          <w:szCs w:val="26"/>
        </w:rPr>
        <w:t>«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Самый короткий </w:t>
      </w:r>
      <w:r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–</w:t>
      </w:r>
      <w:r w:rsidR="003D5F3B"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B273F">
        <w:rPr>
          <w:rFonts w:ascii="Times New Roman" w:hAnsi="Times New Roman" w:cs="Times New Roman"/>
          <w:sz w:val="26"/>
          <w:szCs w:val="26"/>
        </w:rPr>
        <w:t>д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линнее </w:t>
      </w:r>
      <w:r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–</w:t>
      </w:r>
      <w:r w:rsidR="003D5F3B" w:rsidRPr="00DB2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B273F">
        <w:rPr>
          <w:rFonts w:ascii="Times New Roman" w:hAnsi="Times New Roman" w:cs="Times New Roman"/>
          <w:sz w:val="26"/>
          <w:szCs w:val="26"/>
        </w:rPr>
        <w:t>с</w:t>
      </w:r>
      <w:r w:rsidR="003D5F3B" w:rsidRPr="00DB273F">
        <w:rPr>
          <w:rFonts w:ascii="Times New Roman" w:hAnsi="Times New Roman" w:cs="Times New Roman"/>
          <w:sz w:val="26"/>
          <w:szCs w:val="26"/>
        </w:rPr>
        <w:t>амый длинный</w:t>
      </w:r>
      <w:r w:rsidRPr="00DB273F">
        <w:rPr>
          <w:rFonts w:ascii="Times New Roman" w:hAnsi="Times New Roman" w:cs="Times New Roman"/>
          <w:sz w:val="26"/>
          <w:szCs w:val="26"/>
        </w:rPr>
        <w:t>»</w:t>
      </w:r>
      <w:r w:rsidR="00004237" w:rsidRPr="00DB273F">
        <w:rPr>
          <w:rFonts w:ascii="Times New Roman" w:hAnsi="Times New Roman" w:cs="Times New Roman"/>
          <w:sz w:val="26"/>
          <w:szCs w:val="26"/>
        </w:rPr>
        <w:t>.</w:t>
      </w:r>
    </w:p>
    <w:p w:rsidR="003D5F3B" w:rsidRPr="00DB273F" w:rsidRDefault="00004237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Часть респондентов посчитали, что следует в речи использовать фразу «Маленький стебелек» вместо «</w:t>
      </w:r>
      <w:r w:rsidR="003D5F3B" w:rsidRPr="00DB273F">
        <w:rPr>
          <w:rFonts w:ascii="Times New Roman" w:hAnsi="Times New Roman" w:cs="Times New Roman"/>
          <w:sz w:val="26"/>
          <w:szCs w:val="26"/>
        </w:rPr>
        <w:t>Тонкий стебелек</w:t>
      </w:r>
      <w:r w:rsidRPr="00DB273F">
        <w:rPr>
          <w:rFonts w:ascii="Times New Roman" w:hAnsi="Times New Roman" w:cs="Times New Roman"/>
          <w:sz w:val="26"/>
          <w:szCs w:val="26"/>
        </w:rPr>
        <w:t>» или «Низкий стебелек»</w:t>
      </w:r>
      <w:r w:rsidR="003D5F3B" w:rsidRPr="00DB273F">
        <w:rPr>
          <w:rFonts w:ascii="Times New Roman" w:hAnsi="Times New Roman" w:cs="Times New Roman"/>
          <w:sz w:val="26"/>
          <w:szCs w:val="26"/>
        </w:rPr>
        <w:t>.</w:t>
      </w:r>
    </w:p>
    <w:p w:rsidR="001B76C1" w:rsidRPr="00DB273F" w:rsidRDefault="001B76C1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На вопрос «</w:t>
      </w:r>
      <w:r w:rsidR="003D5F3B" w:rsidRPr="00DB273F">
        <w:rPr>
          <w:rFonts w:ascii="Times New Roman" w:hAnsi="Times New Roman" w:cs="Times New Roman"/>
          <w:sz w:val="26"/>
          <w:szCs w:val="26"/>
        </w:rPr>
        <w:t>Как с вашей точки зрения общаться с детьми в повседневной жизни, на занятиях с целью формирования у них математических представлений</w:t>
      </w:r>
      <w:r w:rsidRPr="00DB273F">
        <w:rPr>
          <w:rFonts w:ascii="Times New Roman" w:hAnsi="Times New Roman" w:cs="Times New Roman"/>
          <w:sz w:val="26"/>
          <w:szCs w:val="26"/>
        </w:rPr>
        <w:t>», лишь 31 % ответили, что надо и</w:t>
      </w:r>
      <w:r w:rsidR="003D5F3B" w:rsidRPr="00DB273F">
        <w:rPr>
          <w:rFonts w:ascii="Times New Roman" w:hAnsi="Times New Roman" w:cs="Times New Roman"/>
          <w:sz w:val="26"/>
          <w:szCs w:val="26"/>
        </w:rPr>
        <w:t>спользовать только общепринятые математи</w:t>
      </w:r>
      <w:r w:rsidRPr="00DB273F">
        <w:rPr>
          <w:rFonts w:ascii="Times New Roman" w:hAnsi="Times New Roman" w:cs="Times New Roman"/>
          <w:sz w:val="26"/>
          <w:szCs w:val="26"/>
        </w:rPr>
        <w:t xml:space="preserve">ческие термины (ОМТ). </w:t>
      </w:r>
    </w:p>
    <w:p w:rsidR="003D5F3B" w:rsidRPr="00D7411A" w:rsidRDefault="001B76C1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D7411A">
        <w:rPr>
          <w:rFonts w:ascii="Times New Roman" w:hAnsi="Times New Roman" w:cs="Times New Roman"/>
          <w:spacing w:val="4"/>
          <w:sz w:val="26"/>
          <w:szCs w:val="26"/>
        </w:rPr>
        <w:t>23% респондентов считают, что в</w:t>
      </w:r>
      <w:r w:rsidR="003D5F3B"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место ОМТ 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следует </w:t>
      </w:r>
      <w:r w:rsidR="003D5F3B" w:rsidRPr="00D7411A">
        <w:rPr>
          <w:rFonts w:ascii="Times New Roman" w:hAnsi="Times New Roman" w:cs="Times New Roman"/>
          <w:spacing w:val="4"/>
          <w:sz w:val="26"/>
          <w:szCs w:val="26"/>
        </w:rPr>
        <w:t>использовать другие слова, более понятные для в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оспитателя</w:t>
      </w:r>
      <w:r w:rsidR="003D5F3B"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 и более понятные, по 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их</w:t>
      </w:r>
      <w:r w:rsidR="003D5F3B" w:rsidRPr="00D7411A">
        <w:rPr>
          <w:rFonts w:ascii="Times New Roman" w:hAnsi="Times New Roman" w:cs="Times New Roman"/>
          <w:spacing w:val="4"/>
          <w:sz w:val="26"/>
          <w:szCs w:val="26"/>
        </w:rPr>
        <w:t xml:space="preserve"> мне</w:t>
      </w:r>
      <w:r w:rsidRPr="00D7411A">
        <w:rPr>
          <w:rFonts w:ascii="Times New Roman" w:hAnsi="Times New Roman" w:cs="Times New Roman"/>
          <w:spacing w:val="4"/>
          <w:sz w:val="26"/>
          <w:szCs w:val="26"/>
        </w:rPr>
        <w:t>нию, для детей.</w:t>
      </w:r>
    </w:p>
    <w:p w:rsidR="003D5F3B" w:rsidRPr="00DB273F" w:rsidRDefault="001B76C1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46 % педагогов предлагают и</w:t>
      </w:r>
      <w:r w:rsidR="003D5F3B" w:rsidRPr="00DB273F">
        <w:rPr>
          <w:rFonts w:ascii="Times New Roman" w:hAnsi="Times New Roman" w:cs="Times New Roman"/>
          <w:sz w:val="26"/>
          <w:szCs w:val="26"/>
        </w:rPr>
        <w:t>спользовать общепринятые математические термины только в некоторых ситуациях.</w:t>
      </w:r>
    </w:p>
    <w:p w:rsidR="003D5F3B" w:rsidRPr="00DB273F" w:rsidRDefault="001B76C1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004237" w:rsidRPr="00DB273F">
        <w:rPr>
          <w:rFonts w:ascii="Times New Roman" w:hAnsi="Times New Roman" w:cs="Times New Roman"/>
          <w:sz w:val="26"/>
          <w:szCs w:val="26"/>
        </w:rPr>
        <w:t xml:space="preserve">70 </w:t>
      </w:r>
      <w:r w:rsidRPr="00DB273F">
        <w:rPr>
          <w:rFonts w:ascii="Times New Roman" w:hAnsi="Times New Roman" w:cs="Times New Roman"/>
          <w:sz w:val="26"/>
          <w:szCs w:val="26"/>
        </w:rPr>
        <w:t>% опрошенных воспитателей</w:t>
      </w:r>
      <w:r w:rsidR="004F28F5" w:rsidRPr="00DB273F">
        <w:rPr>
          <w:rFonts w:ascii="Times New Roman" w:hAnsi="Times New Roman" w:cs="Times New Roman"/>
          <w:sz w:val="26"/>
          <w:szCs w:val="26"/>
        </w:rPr>
        <w:t>,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4F28F5" w:rsidRPr="00DB273F">
        <w:rPr>
          <w:rFonts w:ascii="Times New Roman" w:hAnsi="Times New Roman" w:cs="Times New Roman"/>
          <w:sz w:val="26"/>
          <w:szCs w:val="26"/>
        </w:rPr>
        <w:t xml:space="preserve"> детям </w:t>
      </w:r>
      <w:r w:rsidR="003D5F3B" w:rsidRPr="00DB273F">
        <w:rPr>
          <w:rFonts w:ascii="Times New Roman" w:hAnsi="Times New Roman" w:cs="Times New Roman"/>
          <w:sz w:val="26"/>
          <w:szCs w:val="26"/>
        </w:rPr>
        <w:t>легче выполнять задания с целью формирования у них математических представлений, если в речи воспитателя используют</w:t>
      </w:r>
      <w:r w:rsidR="004F28F5" w:rsidRPr="00DB273F">
        <w:rPr>
          <w:rFonts w:ascii="Times New Roman" w:hAnsi="Times New Roman" w:cs="Times New Roman"/>
          <w:sz w:val="26"/>
          <w:szCs w:val="26"/>
        </w:rPr>
        <w:t>ся о</w:t>
      </w:r>
      <w:r w:rsidR="003D5F3B" w:rsidRPr="00DB273F">
        <w:rPr>
          <w:rFonts w:ascii="Times New Roman" w:hAnsi="Times New Roman" w:cs="Times New Roman"/>
          <w:sz w:val="26"/>
          <w:szCs w:val="26"/>
        </w:rPr>
        <w:t>бщепринятые математические термины</w:t>
      </w:r>
      <w:r w:rsidR="00004237" w:rsidRPr="00DB273F">
        <w:rPr>
          <w:rFonts w:ascii="Times New Roman" w:hAnsi="Times New Roman" w:cs="Times New Roman"/>
          <w:sz w:val="26"/>
          <w:szCs w:val="26"/>
        </w:rPr>
        <w:t>.</w:t>
      </w:r>
    </w:p>
    <w:p w:rsidR="003D5F3B" w:rsidRPr="00DB273F" w:rsidRDefault="00004237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А 30</w:t>
      </w:r>
      <w:r w:rsidR="004F28F5" w:rsidRPr="00DB273F">
        <w:rPr>
          <w:rFonts w:ascii="Times New Roman" w:hAnsi="Times New Roman" w:cs="Times New Roman"/>
          <w:sz w:val="26"/>
          <w:szCs w:val="26"/>
        </w:rPr>
        <w:t xml:space="preserve"> % респондентов считают, что детям легче выполнять задания с целью формирования у них математических представлений, если в речи воспитателя используются б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ытовые слова, </w:t>
      </w:r>
      <w:r w:rsidRPr="00DB273F">
        <w:rPr>
          <w:rFonts w:ascii="Times New Roman" w:hAnsi="Times New Roman" w:cs="Times New Roman"/>
          <w:sz w:val="26"/>
          <w:szCs w:val="26"/>
        </w:rPr>
        <w:t>употребля</w:t>
      </w:r>
      <w:r w:rsidR="003D5F3B" w:rsidRPr="00DB273F">
        <w:rPr>
          <w:rFonts w:ascii="Times New Roman" w:hAnsi="Times New Roman" w:cs="Times New Roman"/>
          <w:sz w:val="26"/>
          <w:szCs w:val="26"/>
        </w:rPr>
        <w:t xml:space="preserve">емые </w:t>
      </w:r>
      <w:r w:rsidR="004F28F5" w:rsidRPr="00DB273F">
        <w:rPr>
          <w:rFonts w:ascii="Times New Roman" w:hAnsi="Times New Roman" w:cs="Times New Roman"/>
          <w:sz w:val="26"/>
          <w:szCs w:val="26"/>
        </w:rPr>
        <w:t>взрослы</w:t>
      </w:r>
      <w:r w:rsidR="003D5F3B" w:rsidRPr="00DB273F">
        <w:rPr>
          <w:rFonts w:ascii="Times New Roman" w:hAnsi="Times New Roman" w:cs="Times New Roman"/>
          <w:sz w:val="26"/>
          <w:szCs w:val="26"/>
        </w:rPr>
        <w:t>ми в повседневной жизни.</w:t>
      </w:r>
    </w:p>
    <w:p w:rsidR="00BD6BAB" w:rsidRPr="00DB273F" w:rsidRDefault="00004237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Таким образом, проведенное исследование показало</w:t>
      </w:r>
      <w:r w:rsidR="00BD75CA" w:rsidRPr="00DB273F">
        <w:rPr>
          <w:rFonts w:ascii="Times New Roman" w:hAnsi="Times New Roman" w:cs="Times New Roman"/>
          <w:sz w:val="26"/>
          <w:szCs w:val="26"/>
        </w:rPr>
        <w:t xml:space="preserve">, что большинство опрошенных педагогов </w:t>
      </w:r>
      <w:r w:rsidR="00BD75CA" w:rsidRPr="00DB273F">
        <w:rPr>
          <w:rFonts w:ascii="Times New Roman" w:hAnsi="Times New Roman" w:cs="Times New Roman"/>
          <w:sz w:val="26"/>
          <w:szCs w:val="26"/>
          <w:lang w:val="be-BY"/>
        </w:rPr>
        <w:t>понимают необходи</w:t>
      </w:r>
      <w:r w:rsidR="00BD75CA" w:rsidRPr="00DB273F">
        <w:rPr>
          <w:rFonts w:ascii="Times New Roman" w:hAnsi="Times New Roman" w:cs="Times New Roman"/>
          <w:sz w:val="26"/>
          <w:szCs w:val="26"/>
        </w:rPr>
        <w:t>мость использования в своей речи общепринятых терминов, отражающих математические представления, однако часто в речи заменяют их произвольными словами.</w:t>
      </w:r>
    </w:p>
    <w:p w:rsidR="00A66D88" w:rsidRPr="00DB273F" w:rsidRDefault="00241F55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В ходе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исследования было</w:t>
      </w:r>
      <w:r w:rsidRPr="00DB273F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проведено анкетирование воспитателей с целью выяв</w:t>
      </w:r>
      <w:r w:rsidR="000B012A" w:rsidRPr="00DB273F">
        <w:rPr>
          <w:rFonts w:ascii="Times New Roman" w:hAnsi="Times New Roman" w:cs="Times New Roman"/>
          <w:sz w:val="26"/>
          <w:szCs w:val="26"/>
        </w:rPr>
        <w:t>ления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0B012A" w:rsidRPr="00DB273F">
        <w:rPr>
          <w:rFonts w:ascii="Times New Roman" w:hAnsi="Times New Roman" w:cs="Times New Roman"/>
          <w:sz w:val="26"/>
          <w:szCs w:val="26"/>
        </w:rPr>
        <w:t>степени использования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0B012A" w:rsidRPr="00DB273F">
        <w:rPr>
          <w:rFonts w:ascii="Times New Roman" w:hAnsi="Times New Roman" w:cs="Times New Roman"/>
          <w:sz w:val="26"/>
          <w:szCs w:val="26"/>
        </w:rPr>
        <w:t>ами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0B012A" w:rsidRPr="00DB273F">
        <w:rPr>
          <w:rFonts w:ascii="Times New Roman" w:hAnsi="Times New Roman" w:cs="Times New Roman"/>
          <w:sz w:val="26"/>
          <w:szCs w:val="26"/>
        </w:rPr>
        <w:t xml:space="preserve">художественных произведений для 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0B012A" w:rsidRPr="00DB273F">
        <w:rPr>
          <w:rFonts w:ascii="Times New Roman" w:hAnsi="Times New Roman" w:cs="Times New Roman"/>
          <w:sz w:val="26"/>
          <w:szCs w:val="26"/>
        </w:rPr>
        <w:t xml:space="preserve">математического словаря </w:t>
      </w:r>
      <w:r w:rsidR="00A66D88" w:rsidRPr="00DB273F">
        <w:rPr>
          <w:rFonts w:ascii="Times New Roman" w:hAnsi="Times New Roman" w:cs="Times New Roman"/>
          <w:sz w:val="26"/>
          <w:szCs w:val="26"/>
        </w:rPr>
        <w:t>у детей дошкольного возраста.</w:t>
      </w:r>
    </w:p>
    <w:p w:rsidR="00A66D88" w:rsidRPr="00DB273F" w:rsidRDefault="00A66D88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На основе анализа анкет были сделаны следующие выводы</w:t>
      </w:r>
      <w:r w:rsidR="000B012A" w:rsidRPr="00DB273F">
        <w:rPr>
          <w:rFonts w:ascii="Times New Roman" w:hAnsi="Times New Roman" w:cs="Times New Roman"/>
          <w:sz w:val="26"/>
          <w:szCs w:val="26"/>
        </w:rPr>
        <w:t>.</w:t>
      </w:r>
    </w:p>
    <w:p w:rsidR="00A66D88" w:rsidRPr="00DB273F" w:rsidRDefault="00A66D88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lastRenderedPageBreak/>
        <w:t xml:space="preserve">На вопрос </w:t>
      </w:r>
      <w:r w:rsidR="000B012A" w:rsidRPr="00DB273F">
        <w:rPr>
          <w:rFonts w:ascii="Times New Roman" w:hAnsi="Times New Roman" w:cs="Times New Roman"/>
          <w:sz w:val="26"/>
          <w:szCs w:val="26"/>
        </w:rPr>
        <w:t>об и</w:t>
      </w:r>
      <w:r w:rsidRPr="00DB273F">
        <w:rPr>
          <w:rFonts w:ascii="Times New Roman" w:hAnsi="Times New Roman" w:cs="Times New Roman"/>
          <w:sz w:val="26"/>
          <w:szCs w:val="26"/>
        </w:rPr>
        <w:t>спольз</w:t>
      </w:r>
      <w:r w:rsidR="000B012A" w:rsidRPr="00DB273F">
        <w:rPr>
          <w:rFonts w:ascii="Times New Roman" w:hAnsi="Times New Roman" w:cs="Times New Roman"/>
          <w:sz w:val="26"/>
          <w:szCs w:val="26"/>
        </w:rPr>
        <w:t>овании</w:t>
      </w:r>
      <w:r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0B012A" w:rsidRPr="00DB273F">
        <w:rPr>
          <w:rFonts w:ascii="Times New Roman" w:hAnsi="Times New Roman" w:cs="Times New Roman"/>
          <w:sz w:val="26"/>
          <w:szCs w:val="26"/>
        </w:rPr>
        <w:t xml:space="preserve">воспитателями </w:t>
      </w:r>
      <w:r w:rsidRPr="00DB273F">
        <w:rPr>
          <w:rFonts w:ascii="Times New Roman" w:hAnsi="Times New Roman" w:cs="Times New Roman"/>
          <w:sz w:val="26"/>
          <w:szCs w:val="26"/>
        </w:rPr>
        <w:t>художественные произведения для развития математических представлений у детей 100 % воспитателей ответили «Да».</w:t>
      </w:r>
    </w:p>
    <w:p w:rsidR="00A66D88" w:rsidRPr="00DB273F" w:rsidRDefault="002418C2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Чаще всего для развития математического словаря у детей воспитатели используют стихи </w:t>
      </w:r>
      <w:r w:rsidR="00A66D88" w:rsidRPr="00DB273F">
        <w:rPr>
          <w:rFonts w:ascii="Times New Roman" w:hAnsi="Times New Roman" w:cs="Times New Roman"/>
          <w:sz w:val="26"/>
          <w:szCs w:val="26"/>
        </w:rPr>
        <w:t>А.</w:t>
      </w:r>
      <w:r w:rsidR="000B012A" w:rsidRPr="00DB2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73F"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 w:rsidRPr="00DB273F">
        <w:rPr>
          <w:rFonts w:ascii="Times New Roman" w:hAnsi="Times New Roman" w:cs="Times New Roman"/>
          <w:sz w:val="26"/>
          <w:szCs w:val="26"/>
        </w:rPr>
        <w:t xml:space="preserve">, </w:t>
      </w:r>
      <w:r w:rsidR="00A66D88" w:rsidRPr="00DB273F">
        <w:rPr>
          <w:rFonts w:ascii="Times New Roman" w:hAnsi="Times New Roman" w:cs="Times New Roman"/>
          <w:sz w:val="26"/>
          <w:szCs w:val="26"/>
        </w:rPr>
        <w:t>сказки К.</w:t>
      </w:r>
      <w:r w:rsidR="000B012A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A66D88" w:rsidRPr="00DB273F">
        <w:rPr>
          <w:rFonts w:ascii="Times New Roman" w:hAnsi="Times New Roman" w:cs="Times New Roman"/>
          <w:sz w:val="26"/>
          <w:szCs w:val="26"/>
        </w:rPr>
        <w:t>Чуковского</w:t>
      </w:r>
      <w:r w:rsidRPr="00DB273F">
        <w:rPr>
          <w:rFonts w:ascii="Times New Roman" w:hAnsi="Times New Roman" w:cs="Times New Roman"/>
          <w:sz w:val="26"/>
          <w:szCs w:val="26"/>
        </w:rPr>
        <w:t xml:space="preserve">, </w:t>
      </w:r>
      <w:r w:rsidR="00A66D88" w:rsidRPr="00DB273F">
        <w:rPr>
          <w:rFonts w:ascii="Times New Roman" w:hAnsi="Times New Roman" w:cs="Times New Roman"/>
          <w:sz w:val="26"/>
          <w:szCs w:val="26"/>
        </w:rPr>
        <w:t>считал</w:t>
      </w:r>
      <w:r w:rsidRPr="00DB273F">
        <w:rPr>
          <w:rFonts w:ascii="Times New Roman" w:hAnsi="Times New Roman" w:cs="Times New Roman"/>
          <w:sz w:val="26"/>
          <w:szCs w:val="26"/>
        </w:rPr>
        <w:t>очки</w:t>
      </w:r>
      <w:r w:rsidR="00A66D88" w:rsidRPr="00DB273F">
        <w:rPr>
          <w:rFonts w:ascii="Times New Roman" w:hAnsi="Times New Roman" w:cs="Times New Roman"/>
          <w:sz w:val="26"/>
          <w:szCs w:val="26"/>
        </w:rPr>
        <w:t>.</w:t>
      </w:r>
      <w:r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A66D88" w:rsidRPr="00DB273F">
        <w:rPr>
          <w:rFonts w:ascii="Times New Roman" w:hAnsi="Times New Roman" w:cs="Times New Roman"/>
          <w:sz w:val="26"/>
          <w:szCs w:val="26"/>
        </w:rPr>
        <w:t>Также воспитатели используют такие произведения</w:t>
      </w:r>
      <w:r w:rsidRPr="00DB273F">
        <w:rPr>
          <w:rFonts w:ascii="Times New Roman" w:hAnsi="Times New Roman" w:cs="Times New Roman"/>
          <w:sz w:val="26"/>
          <w:szCs w:val="26"/>
        </w:rPr>
        <w:t>,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как «Красная шапочка», «Колобок», «Репка», «Двенадцать месяцев», «Волк и семеро козлят», «Три поросёнка».</w:t>
      </w:r>
    </w:p>
    <w:p w:rsidR="00A66D88" w:rsidRPr="00DB273F" w:rsidRDefault="00A66D88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100 % воспитателей от</w:t>
      </w:r>
      <w:r w:rsidR="002418C2" w:rsidRPr="00DB273F">
        <w:rPr>
          <w:rFonts w:ascii="Times New Roman" w:hAnsi="Times New Roman" w:cs="Times New Roman"/>
          <w:sz w:val="26"/>
          <w:szCs w:val="26"/>
        </w:rPr>
        <w:t>м</w:t>
      </w:r>
      <w:r w:rsidRPr="00DB273F">
        <w:rPr>
          <w:rFonts w:ascii="Times New Roman" w:hAnsi="Times New Roman" w:cs="Times New Roman"/>
          <w:sz w:val="26"/>
          <w:szCs w:val="26"/>
        </w:rPr>
        <w:t>етили</w:t>
      </w:r>
      <w:r w:rsidR="002418C2" w:rsidRPr="00DB273F">
        <w:rPr>
          <w:rFonts w:ascii="Times New Roman" w:hAnsi="Times New Roman" w:cs="Times New Roman"/>
          <w:sz w:val="26"/>
          <w:szCs w:val="26"/>
        </w:rPr>
        <w:t>, что</w:t>
      </w:r>
      <w:r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2418C2" w:rsidRPr="00DB273F">
        <w:rPr>
          <w:rFonts w:ascii="Times New Roman" w:hAnsi="Times New Roman" w:cs="Times New Roman"/>
          <w:sz w:val="26"/>
          <w:szCs w:val="26"/>
        </w:rPr>
        <w:t>часто используют художественные произведения для развития математических представлений у детей</w:t>
      </w:r>
      <w:r w:rsidRPr="00DB273F">
        <w:rPr>
          <w:rFonts w:ascii="Times New Roman" w:hAnsi="Times New Roman" w:cs="Times New Roman"/>
          <w:sz w:val="26"/>
          <w:szCs w:val="26"/>
        </w:rPr>
        <w:t>.</w:t>
      </w:r>
    </w:p>
    <w:p w:rsidR="00A66D88" w:rsidRPr="00DB273F" w:rsidRDefault="002418C2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Отвечая н</w:t>
      </w:r>
      <w:r w:rsidR="00A66D88" w:rsidRPr="00DB273F">
        <w:rPr>
          <w:rFonts w:ascii="Times New Roman" w:hAnsi="Times New Roman" w:cs="Times New Roman"/>
          <w:sz w:val="26"/>
          <w:szCs w:val="26"/>
        </w:rPr>
        <w:t>а вопрос</w:t>
      </w:r>
      <w:r w:rsidRPr="00DB273F">
        <w:rPr>
          <w:rFonts w:ascii="Times New Roman" w:hAnsi="Times New Roman" w:cs="Times New Roman"/>
          <w:sz w:val="26"/>
          <w:szCs w:val="26"/>
        </w:rPr>
        <w:t>: в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каких ситуациях Вы </w:t>
      </w:r>
      <w:r w:rsidR="00091275" w:rsidRPr="00DB273F">
        <w:rPr>
          <w:rFonts w:ascii="Times New Roman" w:hAnsi="Times New Roman" w:cs="Times New Roman"/>
          <w:sz w:val="26"/>
          <w:szCs w:val="26"/>
        </w:rPr>
        <w:t xml:space="preserve">считаете необходимым использование </w:t>
      </w:r>
      <w:r w:rsidR="00A66D88" w:rsidRPr="00DB273F">
        <w:rPr>
          <w:rFonts w:ascii="Times New Roman" w:hAnsi="Times New Roman" w:cs="Times New Roman"/>
          <w:sz w:val="26"/>
          <w:szCs w:val="26"/>
        </w:rPr>
        <w:t>художествен</w:t>
      </w:r>
      <w:r w:rsidR="00091275" w:rsidRPr="00DB273F">
        <w:rPr>
          <w:rFonts w:ascii="Times New Roman" w:hAnsi="Times New Roman" w:cs="Times New Roman"/>
          <w:sz w:val="26"/>
          <w:szCs w:val="26"/>
        </w:rPr>
        <w:t xml:space="preserve">ных </w:t>
      </w:r>
      <w:r w:rsidR="00A66D88" w:rsidRPr="00DB273F">
        <w:rPr>
          <w:rFonts w:ascii="Times New Roman" w:hAnsi="Times New Roman" w:cs="Times New Roman"/>
          <w:sz w:val="26"/>
          <w:szCs w:val="26"/>
        </w:rPr>
        <w:t>произведени</w:t>
      </w:r>
      <w:r w:rsidR="00091275" w:rsidRPr="00DB273F">
        <w:rPr>
          <w:rFonts w:ascii="Times New Roman" w:hAnsi="Times New Roman" w:cs="Times New Roman"/>
          <w:sz w:val="26"/>
          <w:szCs w:val="26"/>
        </w:rPr>
        <w:t>й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для развития математических представлений</w:t>
      </w:r>
      <w:r w:rsidR="00091275" w:rsidRPr="00DB273F">
        <w:rPr>
          <w:rFonts w:ascii="Times New Roman" w:hAnsi="Times New Roman" w:cs="Times New Roman"/>
          <w:sz w:val="26"/>
          <w:szCs w:val="26"/>
        </w:rPr>
        <w:t xml:space="preserve"> у детей (и как часто Вы их используете)</w:t>
      </w:r>
      <w:r w:rsidRPr="00DB273F">
        <w:rPr>
          <w:rFonts w:ascii="Times New Roman" w:hAnsi="Times New Roman" w:cs="Times New Roman"/>
          <w:sz w:val="26"/>
          <w:szCs w:val="26"/>
        </w:rPr>
        <w:t>,</w:t>
      </w:r>
      <w:r w:rsidR="00A66D88" w:rsidRPr="00DB273F">
        <w:rPr>
          <w:rFonts w:ascii="Times New Roman" w:hAnsi="Times New Roman" w:cs="Times New Roman"/>
          <w:sz w:val="26"/>
          <w:szCs w:val="26"/>
        </w:rPr>
        <w:t xml:space="preserve"> были даны следующие ответы:</w:t>
      </w:r>
    </w:p>
    <w:p w:rsidR="00A66D88" w:rsidRPr="00DB273F" w:rsidRDefault="00A66D88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- на </w:t>
      </w:r>
      <w:r w:rsidR="00DB273F">
        <w:rPr>
          <w:rFonts w:ascii="Times New Roman" w:hAnsi="Times New Roman" w:cs="Times New Roman"/>
          <w:sz w:val="26"/>
          <w:szCs w:val="26"/>
        </w:rPr>
        <w:t xml:space="preserve">интегрированных </w:t>
      </w:r>
      <w:r w:rsidRPr="00DB273F">
        <w:rPr>
          <w:rFonts w:ascii="Times New Roman" w:hAnsi="Times New Roman" w:cs="Times New Roman"/>
          <w:sz w:val="26"/>
          <w:szCs w:val="26"/>
        </w:rPr>
        <w:t xml:space="preserve">занятиях  – </w:t>
      </w:r>
      <w:r w:rsidR="00091275" w:rsidRPr="00DB273F">
        <w:rPr>
          <w:rFonts w:ascii="Times New Roman" w:hAnsi="Times New Roman" w:cs="Times New Roman"/>
          <w:sz w:val="26"/>
          <w:szCs w:val="26"/>
        </w:rPr>
        <w:t>100</w:t>
      </w:r>
      <w:r w:rsidR="00510378" w:rsidRPr="00DB273F">
        <w:rPr>
          <w:rFonts w:ascii="Times New Roman" w:hAnsi="Times New Roman" w:cs="Times New Roman"/>
          <w:sz w:val="26"/>
          <w:szCs w:val="26"/>
        </w:rPr>
        <w:t>%</w:t>
      </w:r>
      <w:r w:rsidR="00091275" w:rsidRPr="00DB273F">
        <w:rPr>
          <w:rFonts w:ascii="Times New Roman" w:hAnsi="Times New Roman" w:cs="Times New Roman"/>
          <w:sz w:val="26"/>
          <w:szCs w:val="26"/>
        </w:rPr>
        <w:t xml:space="preserve"> (75</w:t>
      </w:r>
      <w:r w:rsidRPr="00DB273F">
        <w:rPr>
          <w:rFonts w:ascii="Times New Roman" w:hAnsi="Times New Roman" w:cs="Times New Roman"/>
          <w:sz w:val="26"/>
          <w:szCs w:val="26"/>
        </w:rPr>
        <w:t xml:space="preserve"> %</w:t>
      </w:r>
      <w:r w:rsidR="00510378" w:rsidRPr="00DB273F">
        <w:rPr>
          <w:rFonts w:ascii="Times New Roman" w:hAnsi="Times New Roman" w:cs="Times New Roman"/>
          <w:sz w:val="26"/>
          <w:szCs w:val="26"/>
        </w:rPr>
        <w:t>)</w:t>
      </w:r>
      <w:r w:rsidRPr="00DB273F">
        <w:rPr>
          <w:rFonts w:ascii="Times New Roman" w:hAnsi="Times New Roman" w:cs="Times New Roman"/>
          <w:sz w:val="26"/>
          <w:szCs w:val="26"/>
        </w:rPr>
        <w:t>;</w:t>
      </w:r>
    </w:p>
    <w:p w:rsidR="00A66D88" w:rsidRPr="00DB273F" w:rsidRDefault="00A66D88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>- во время игр – 60 %</w:t>
      </w:r>
      <w:r w:rsidR="00510378" w:rsidRPr="00DB273F">
        <w:rPr>
          <w:rFonts w:ascii="Times New Roman" w:hAnsi="Times New Roman" w:cs="Times New Roman"/>
          <w:sz w:val="26"/>
          <w:szCs w:val="26"/>
        </w:rPr>
        <w:t xml:space="preserve"> (30%)</w:t>
      </w:r>
      <w:r w:rsidRPr="00DB273F">
        <w:rPr>
          <w:rFonts w:ascii="Times New Roman" w:hAnsi="Times New Roman" w:cs="Times New Roman"/>
          <w:sz w:val="26"/>
          <w:szCs w:val="26"/>
        </w:rPr>
        <w:t>;</w:t>
      </w:r>
    </w:p>
    <w:p w:rsidR="00A66D88" w:rsidRPr="00DB273F" w:rsidRDefault="00A66D88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- в </w:t>
      </w:r>
      <w:r w:rsidR="00DB273F">
        <w:rPr>
          <w:rFonts w:ascii="Times New Roman" w:hAnsi="Times New Roman" w:cs="Times New Roman"/>
          <w:sz w:val="26"/>
          <w:szCs w:val="26"/>
        </w:rPr>
        <w:t>нерегламентированных видах деятельности</w:t>
      </w:r>
      <w:r w:rsidRPr="00DB273F">
        <w:rPr>
          <w:rFonts w:ascii="Times New Roman" w:hAnsi="Times New Roman" w:cs="Times New Roman"/>
          <w:sz w:val="26"/>
          <w:szCs w:val="26"/>
        </w:rPr>
        <w:t xml:space="preserve"> – 100 % </w:t>
      </w:r>
      <w:r w:rsidR="00510378" w:rsidRPr="00DB273F">
        <w:rPr>
          <w:rFonts w:ascii="Times New Roman" w:hAnsi="Times New Roman" w:cs="Times New Roman"/>
          <w:sz w:val="26"/>
          <w:szCs w:val="26"/>
        </w:rPr>
        <w:t>(50%)</w:t>
      </w:r>
      <w:r w:rsidRPr="00DB273F">
        <w:rPr>
          <w:rFonts w:ascii="Times New Roman" w:hAnsi="Times New Roman" w:cs="Times New Roman"/>
          <w:sz w:val="26"/>
          <w:szCs w:val="26"/>
        </w:rPr>
        <w:t>;</w:t>
      </w:r>
    </w:p>
    <w:p w:rsidR="00DB273F" w:rsidRDefault="00A66D88" w:rsidP="00DB2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- во время прогулок – 70 % </w:t>
      </w:r>
      <w:r w:rsidR="00510378" w:rsidRPr="00DB273F">
        <w:rPr>
          <w:rFonts w:ascii="Times New Roman" w:hAnsi="Times New Roman" w:cs="Times New Roman"/>
          <w:sz w:val="26"/>
          <w:szCs w:val="26"/>
        </w:rPr>
        <w:t>(50%)</w:t>
      </w:r>
      <w:r w:rsidR="00DB27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273F" w:rsidRDefault="00DB273F" w:rsidP="00DB2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Однако в </w:t>
      </w:r>
      <w:r>
        <w:rPr>
          <w:rFonts w:ascii="Times New Roman" w:hAnsi="Times New Roman" w:cs="Times New Roman"/>
          <w:sz w:val="26"/>
          <w:szCs w:val="26"/>
        </w:rPr>
        <w:t>нерегламентированных видах деятельности</w:t>
      </w:r>
      <w:r w:rsidRPr="00DB27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воспитатели, читая детям художественные произведения, редко акцентируют внимание на форму, величину объектов, количественные, временные или пространственные отношения, обозначая их математическими терминами.</w:t>
      </w:r>
    </w:p>
    <w:p w:rsidR="00B352F5" w:rsidRDefault="00B352F5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170">
        <w:rPr>
          <w:rFonts w:ascii="Times New Roman" w:hAnsi="Times New Roman" w:cs="Times New Roman"/>
          <w:color w:val="000000"/>
          <w:sz w:val="26"/>
          <w:szCs w:val="26"/>
        </w:rPr>
        <w:t xml:space="preserve">Следует отметить, что методика использования </w:t>
      </w:r>
      <w:r w:rsidR="00314170" w:rsidRPr="00314170">
        <w:rPr>
          <w:rFonts w:ascii="Times New Roman" w:hAnsi="Times New Roman" w:cs="Times New Roman"/>
          <w:color w:val="000000"/>
          <w:sz w:val="26"/>
          <w:szCs w:val="26"/>
        </w:rPr>
        <w:t>художественных произве</w:t>
      </w:r>
      <w:r w:rsidR="00314170" w:rsidRPr="00DB273F">
        <w:rPr>
          <w:rFonts w:ascii="Times New Roman" w:hAnsi="Times New Roman" w:cs="Times New Roman"/>
          <w:color w:val="000000"/>
          <w:sz w:val="26"/>
          <w:szCs w:val="26"/>
        </w:rPr>
        <w:t>дений</w:t>
      </w:r>
      <w:r w:rsidR="00314170">
        <w:rPr>
          <w:rFonts w:ascii="Times New Roman" w:hAnsi="Times New Roman" w:cs="Times New Roman"/>
          <w:color w:val="000000"/>
          <w:sz w:val="26"/>
          <w:szCs w:val="26"/>
        </w:rPr>
        <w:t xml:space="preserve"> имеется в некоторых методических пособиях таких авторов, как Т.С. Будько, В.В. Волина, Г.В. Наприенко, Т.А. Остапенко.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Однако </w:t>
      </w:r>
      <w:r>
        <w:rPr>
          <w:rFonts w:ascii="Times New Roman" w:hAnsi="Times New Roman" w:cs="Times New Roman"/>
          <w:sz w:val="26"/>
          <w:szCs w:val="26"/>
        </w:rPr>
        <w:t>воспитатели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 используют эту литературу в своей работе.</w:t>
      </w:r>
    </w:p>
    <w:p w:rsidR="00A66D88" w:rsidRPr="00DB273F" w:rsidRDefault="00A66D88" w:rsidP="00241F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Можно сделать вывод, что </w:t>
      </w:r>
      <w:r w:rsidR="00510378"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большинство 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>воспитател</w:t>
      </w:r>
      <w:r w:rsidR="00510378" w:rsidRPr="00DB273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2A39" w:rsidRPr="00DB273F">
        <w:rPr>
          <w:rFonts w:ascii="Times New Roman" w:hAnsi="Times New Roman" w:cs="Times New Roman"/>
          <w:color w:val="000000"/>
          <w:sz w:val="26"/>
          <w:szCs w:val="26"/>
        </w:rPr>
        <w:t>понимают необходимость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73F">
        <w:rPr>
          <w:rFonts w:ascii="Times New Roman" w:hAnsi="Times New Roman" w:cs="Times New Roman"/>
          <w:sz w:val="26"/>
          <w:szCs w:val="26"/>
        </w:rPr>
        <w:t>использ</w:t>
      </w:r>
      <w:r w:rsidR="00CA2A39" w:rsidRPr="00DB273F">
        <w:rPr>
          <w:rFonts w:ascii="Times New Roman" w:hAnsi="Times New Roman" w:cs="Times New Roman"/>
          <w:sz w:val="26"/>
          <w:szCs w:val="26"/>
        </w:rPr>
        <w:t>ования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художественны</w:t>
      </w:r>
      <w:r w:rsidR="00CA2A39" w:rsidRPr="00DB273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произведени</w:t>
      </w:r>
      <w:r w:rsidR="00CA2A39" w:rsidRPr="00DB273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в своей работе</w:t>
      </w:r>
      <w:r w:rsidR="003A2F93"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для развития математического словаря у детей</w:t>
      </w:r>
      <w:r w:rsidRPr="00DB273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91275" w:rsidRPr="00DB27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52F5">
        <w:rPr>
          <w:rFonts w:ascii="Times New Roman" w:hAnsi="Times New Roman" w:cs="Times New Roman"/>
          <w:sz w:val="26"/>
          <w:szCs w:val="26"/>
        </w:rPr>
        <w:t>При этом</w:t>
      </w:r>
      <w:r w:rsidR="00091275" w:rsidRPr="00DB273F">
        <w:rPr>
          <w:rFonts w:ascii="Times New Roman" w:hAnsi="Times New Roman" w:cs="Times New Roman"/>
          <w:sz w:val="26"/>
          <w:szCs w:val="26"/>
        </w:rPr>
        <w:t xml:space="preserve"> педагоги отметили недостаточность методического обеспечения по развитию математического словаря у детей дошкольного возраста.</w:t>
      </w:r>
    </w:p>
    <w:p w:rsidR="00A66D88" w:rsidRPr="00DB273F" w:rsidRDefault="00CA2A39" w:rsidP="00241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73F">
        <w:rPr>
          <w:rFonts w:ascii="Times New Roman" w:hAnsi="Times New Roman" w:cs="Times New Roman"/>
          <w:sz w:val="26"/>
          <w:szCs w:val="26"/>
        </w:rPr>
        <w:t xml:space="preserve">Таким образом, нами выявлена достаточно высокая степень готовности </w:t>
      </w:r>
      <w:r w:rsidR="00091275" w:rsidRPr="00DB273F">
        <w:rPr>
          <w:rFonts w:ascii="Times New Roman" w:hAnsi="Times New Roman" w:cs="Times New Roman"/>
          <w:sz w:val="26"/>
          <w:szCs w:val="26"/>
        </w:rPr>
        <w:t>воспитателей</w:t>
      </w:r>
      <w:r w:rsidRPr="00DB273F">
        <w:rPr>
          <w:rFonts w:ascii="Times New Roman" w:hAnsi="Times New Roman" w:cs="Times New Roman"/>
          <w:sz w:val="26"/>
          <w:szCs w:val="26"/>
        </w:rPr>
        <w:t xml:space="preserve"> к проведению работы по развитию математического словаря у детей дошкольного возраста</w:t>
      </w:r>
      <w:r w:rsidR="00D7411A">
        <w:rPr>
          <w:rFonts w:ascii="Times New Roman" w:hAnsi="Times New Roman" w:cs="Times New Roman"/>
          <w:sz w:val="26"/>
          <w:szCs w:val="26"/>
        </w:rPr>
        <w:t xml:space="preserve"> </w:t>
      </w:r>
      <w:r w:rsidR="00D7411A" w:rsidRPr="00DB273F">
        <w:rPr>
          <w:rFonts w:ascii="Times New Roman" w:hAnsi="Times New Roman" w:cs="Times New Roman"/>
          <w:sz w:val="26"/>
          <w:szCs w:val="26"/>
        </w:rPr>
        <w:t>в культурно-игровом пространстве учреждения дошкольного образования</w:t>
      </w:r>
      <w:r w:rsidR="003A2F93" w:rsidRPr="00DB273F">
        <w:rPr>
          <w:rFonts w:ascii="Times New Roman" w:hAnsi="Times New Roman" w:cs="Times New Roman"/>
          <w:sz w:val="26"/>
          <w:szCs w:val="26"/>
        </w:rPr>
        <w:t xml:space="preserve">. Однако анализ речи воспитателей в ходе наблюдения и анкетирования позволил сделать заключение о необходимости </w:t>
      </w:r>
      <w:r w:rsidR="00314170">
        <w:rPr>
          <w:rFonts w:ascii="Times New Roman" w:hAnsi="Times New Roman" w:cs="Times New Roman"/>
          <w:sz w:val="26"/>
          <w:szCs w:val="26"/>
        </w:rPr>
        <w:t xml:space="preserve">оказания помощи воспитателям в организации работы по </w:t>
      </w:r>
      <w:r w:rsidR="00314170" w:rsidRPr="00DB273F">
        <w:rPr>
          <w:rFonts w:ascii="Times New Roman" w:hAnsi="Times New Roman" w:cs="Times New Roman"/>
          <w:sz w:val="26"/>
          <w:szCs w:val="26"/>
        </w:rPr>
        <w:t>развитию математического словаря у детей дошкольного возраста</w:t>
      </w:r>
      <w:r w:rsidR="00314170">
        <w:rPr>
          <w:rFonts w:ascii="Times New Roman" w:hAnsi="Times New Roman" w:cs="Times New Roman"/>
          <w:sz w:val="26"/>
          <w:szCs w:val="26"/>
        </w:rPr>
        <w:t>,</w:t>
      </w:r>
      <w:r w:rsidR="00314170" w:rsidRPr="00DB273F">
        <w:rPr>
          <w:rFonts w:ascii="Times New Roman" w:hAnsi="Times New Roman" w:cs="Times New Roman"/>
          <w:sz w:val="26"/>
          <w:szCs w:val="26"/>
        </w:rPr>
        <w:t xml:space="preserve"> </w:t>
      </w:r>
      <w:r w:rsidR="003A2F93" w:rsidRPr="00DB273F">
        <w:rPr>
          <w:rFonts w:ascii="Times New Roman" w:hAnsi="Times New Roman" w:cs="Times New Roman"/>
          <w:sz w:val="26"/>
          <w:szCs w:val="26"/>
        </w:rPr>
        <w:t>разработки дополнительного методического обеспечения, проведению учебно-методических семинаров</w:t>
      </w:r>
      <w:r w:rsidR="001F77AA" w:rsidRPr="00DB273F">
        <w:rPr>
          <w:rFonts w:ascii="Times New Roman" w:hAnsi="Times New Roman" w:cs="Times New Roman"/>
          <w:sz w:val="26"/>
          <w:szCs w:val="26"/>
        </w:rPr>
        <w:t xml:space="preserve"> для</w:t>
      </w:r>
      <w:r w:rsidR="00091275" w:rsidRPr="00DB273F">
        <w:rPr>
          <w:rFonts w:ascii="Times New Roman" w:hAnsi="Times New Roman" w:cs="Times New Roman"/>
          <w:sz w:val="26"/>
          <w:szCs w:val="26"/>
        </w:rPr>
        <w:t xml:space="preserve"> педагогов учреждений дошкольного образования. </w:t>
      </w:r>
    </w:p>
    <w:sectPr w:rsidR="00A66D88" w:rsidRPr="00DB273F" w:rsidSect="00302C44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</w:abstractNum>
  <w:abstractNum w:abstractNumId="1" w15:restartNumberingAfterBreak="0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71E08C5"/>
    <w:multiLevelType w:val="hybridMultilevel"/>
    <w:tmpl w:val="490CDF94"/>
    <w:lvl w:ilvl="0" w:tplc="CC8216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C0549"/>
    <w:multiLevelType w:val="multilevel"/>
    <w:tmpl w:val="CF94008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F6354B7"/>
    <w:multiLevelType w:val="hybridMultilevel"/>
    <w:tmpl w:val="EA5A09E2"/>
    <w:lvl w:ilvl="0" w:tplc="2A8E0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171CBF"/>
    <w:multiLevelType w:val="multilevel"/>
    <w:tmpl w:val="0CC09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C690327"/>
    <w:multiLevelType w:val="multilevel"/>
    <w:tmpl w:val="0FF4743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CC5D3A"/>
    <w:multiLevelType w:val="hybridMultilevel"/>
    <w:tmpl w:val="A53C8824"/>
    <w:lvl w:ilvl="0" w:tplc="EE0865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84"/>
    <w:rsid w:val="00004237"/>
    <w:rsid w:val="0003723D"/>
    <w:rsid w:val="000629F4"/>
    <w:rsid w:val="00091275"/>
    <w:rsid w:val="000B012A"/>
    <w:rsid w:val="000E4DA4"/>
    <w:rsid w:val="001B76C1"/>
    <w:rsid w:val="001F1F75"/>
    <w:rsid w:val="001F77AA"/>
    <w:rsid w:val="00207302"/>
    <w:rsid w:val="002418C2"/>
    <w:rsid w:val="00241F55"/>
    <w:rsid w:val="00243B8E"/>
    <w:rsid w:val="00253631"/>
    <w:rsid w:val="00295325"/>
    <w:rsid w:val="002A3E26"/>
    <w:rsid w:val="00302C44"/>
    <w:rsid w:val="0030317C"/>
    <w:rsid w:val="00314170"/>
    <w:rsid w:val="00366D47"/>
    <w:rsid w:val="00374349"/>
    <w:rsid w:val="003A2F93"/>
    <w:rsid w:val="003D5F3B"/>
    <w:rsid w:val="00402C8C"/>
    <w:rsid w:val="004179E5"/>
    <w:rsid w:val="00434EC0"/>
    <w:rsid w:val="004432AB"/>
    <w:rsid w:val="0048394D"/>
    <w:rsid w:val="004F28F5"/>
    <w:rsid w:val="004F7C39"/>
    <w:rsid w:val="00510378"/>
    <w:rsid w:val="0053676F"/>
    <w:rsid w:val="00695AC8"/>
    <w:rsid w:val="00714068"/>
    <w:rsid w:val="00783ACA"/>
    <w:rsid w:val="00830AED"/>
    <w:rsid w:val="00870428"/>
    <w:rsid w:val="00984C04"/>
    <w:rsid w:val="009C49DB"/>
    <w:rsid w:val="009D6884"/>
    <w:rsid w:val="009D7DB0"/>
    <w:rsid w:val="00A60F70"/>
    <w:rsid w:val="00A66D88"/>
    <w:rsid w:val="00AA11FB"/>
    <w:rsid w:val="00AB2E72"/>
    <w:rsid w:val="00B352F5"/>
    <w:rsid w:val="00BD6BAB"/>
    <w:rsid w:val="00BD75CA"/>
    <w:rsid w:val="00C37BA1"/>
    <w:rsid w:val="00C54708"/>
    <w:rsid w:val="00CA2A39"/>
    <w:rsid w:val="00CE2A6A"/>
    <w:rsid w:val="00D506FF"/>
    <w:rsid w:val="00D7411A"/>
    <w:rsid w:val="00D94375"/>
    <w:rsid w:val="00DB273F"/>
    <w:rsid w:val="00DD020F"/>
    <w:rsid w:val="00E0745A"/>
    <w:rsid w:val="00EC0E4C"/>
    <w:rsid w:val="00F421D2"/>
    <w:rsid w:val="00F63AC6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172"/>
  <w15:docId w15:val="{AB961AD7-A949-4E5F-B1DA-5C0E3EDB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4">
    <w:name w:val="No Spacing"/>
    <w:uiPriority w:val="1"/>
    <w:qFormat/>
    <w:rsid w:val="00366D47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locked/>
    <w:rsid w:val="00366D4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D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3">
    <w:name w:val="Основной текст (3)_"/>
    <w:link w:val="30"/>
    <w:locked/>
    <w:rsid w:val="00366D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6D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link w:val="40"/>
    <w:locked/>
    <w:rsid w:val="00366D4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6D47"/>
    <w:pPr>
      <w:widowControl w:val="0"/>
      <w:shd w:val="clear" w:color="auto" w:fill="FFFFFF"/>
      <w:spacing w:before="180"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1">
    <w:name w:val="Основной текст (4) + Курсив"/>
    <w:rsid w:val="00366D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 (3) + Курсив"/>
    <w:rsid w:val="00366D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p5">
    <w:name w:val="p5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6D47"/>
  </w:style>
  <w:style w:type="paragraph" w:customStyle="1" w:styleId="p6">
    <w:name w:val="p6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6D47"/>
  </w:style>
  <w:style w:type="paragraph" w:customStyle="1" w:styleId="p19">
    <w:name w:val="p19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6D47"/>
  </w:style>
  <w:style w:type="paragraph" w:customStyle="1" w:styleId="p7">
    <w:name w:val="p7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66D47"/>
  </w:style>
  <w:style w:type="paragraph" w:customStyle="1" w:styleId="p36">
    <w:name w:val="p36"/>
    <w:basedOn w:val="a"/>
    <w:rsid w:val="0036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66D47"/>
  </w:style>
  <w:style w:type="paragraph" w:styleId="a5">
    <w:name w:val="List Paragraph"/>
    <w:basedOn w:val="a"/>
    <w:uiPriority w:val="34"/>
    <w:qFormat/>
    <w:rsid w:val="00302C44"/>
    <w:pPr>
      <w:ind w:left="720"/>
      <w:contextualSpacing/>
    </w:pPr>
  </w:style>
  <w:style w:type="character" w:customStyle="1" w:styleId="s2">
    <w:name w:val="s2"/>
    <w:basedOn w:val="a0"/>
    <w:rsid w:val="0037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Головий</dc:creator>
  <cp:lastModifiedBy>Ковердяки</cp:lastModifiedBy>
  <cp:revision>5</cp:revision>
  <cp:lastPrinted>2018-04-03T07:36:00Z</cp:lastPrinted>
  <dcterms:created xsi:type="dcterms:W3CDTF">2019-05-21T14:28:00Z</dcterms:created>
  <dcterms:modified xsi:type="dcterms:W3CDTF">2019-06-06T06:01:00Z</dcterms:modified>
</cp:coreProperties>
</file>